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54" w:rsidRDefault="00662D54"/>
    <w:sdt>
      <w:sdtPr>
        <w:rPr>
          <w:rFonts w:ascii="Tahoma" w:hAnsi="Tahoma" w:cs="Tahoma"/>
          <w:b/>
          <w:sz w:val="24"/>
          <w:szCs w:val="24"/>
        </w:rPr>
        <w:id w:val="19890522"/>
        <w:placeholder>
          <w:docPart w:val="67F1B26AD78A4B50BBDED538ED76ACD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08T00:00:00Z">
          <w:dateFormat w:val="dd-MM-yyyy"/>
          <w:lid w:val="pt-PT"/>
          <w:storeMappedDataAs w:val="dateTime"/>
          <w:calendar w:val="gregorian"/>
        </w:date>
      </w:sdtPr>
      <w:sdtEndPr/>
      <w:sdtContent>
        <w:p w:rsidR="007242EB" w:rsidRPr="002E5F8A" w:rsidRDefault="007242EB" w:rsidP="007242EB">
          <w:pPr>
            <w:pStyle w:val="TextodaData"/>
            <w:rPr>
              <w:rFonts w:ascii="Tahoma" w:hAnsi="Tahoma" w:cs="Tahoma"/>
              <w:b/>
              <w:sz w:val="24"/>
              <w:szCs w:val="24"/>
            </w:rPr>
          </w:pPr>
          <w:r w:rsidRPr="002E5F8A">
            <w:rPr>
              <w:rFonts w:ascii="Tahoma" w:hAnsi="Tahoma" w:cs="Tahoma"/>
              <w:b/>
              <w:sz w:val="24"/>
              <w:szCs w:val="24"/>
            </w:rPr>
            <w:t>08-05-2020</w:t>
          </w:r>
        </w:p>
        <w:p w:rsidR="00662D54" w:rsidRPr="002E5F8A" w:rsidRDefault="008A0CA7" w:rsidP="007242EB">
          <w:pPr>
            <w:pStyle w:val="TextodaData"/>
            <w:rPr>
              <w:rFonts w:ascii="Tahoma" w:hAnsi="Tahoma" w:cs="Tahoma"/>
              <w:b/>
              <w:sz w:val="24"/>
              <w:szCs w:val="24"/>
            </w:rPr>
          </w:pPr>
        </w:p>
      </w:sdtContent>
    </w:sdt>
    <w:p w:rsidR="00662D54" w:rsidRDefault="008A0CA7" w:rsidP="000A59AC">
      <w:pPr>
        <w:pStyle w:val="EndereodoRemetente"/>
      </w:pPr>
      <w:sdt>
        <w:sdtPr>
          <w:rPr>
            <w:rFonts w:ascii="Tahoma" w:hAnsi="Tahoma" w:cs="Tahoma"/>
            <w:b/>
            <w:sz w:val="24"/>
            <w:szCs w:val="24"/>
          </w:rPr>
          <w:id w:val="18534652"/>
          <w:placeholder>
            <w:docPart w:val="C21B40F020EC4F81A60CD5D1D1A0BE0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E5F8A" w:rsidRPr="002E5F8A">
            <w:rPr>
              <w:rFonts w:ascii="Tahoma" w:hAnsi="Tahoma" w:cs="Tahoma"/>
              <w:b/>
              <w:sz w:val="24"/>
              <w:szCs w:val="24"/>
            </w:rPr>
            <w:t>Projeto</w:t>
          </w:r>
          <w:proofErr w:type="spellEnd"/>
          <w:r w:rsidR="002E5F8A" w:rsidRPr="002E5F8A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r w:rsidR="002E5F8A">
            <w:rPr>
              <w:rFonts w:ascii="Tahoma" w:hAnsi="Tahoma" w:cs="Tahoma"/>
              <w:b/>
              <w:sz w:val="24"/>
              <w:szCs w:val="24"/>
            </w:rPr>
            <w:t xml:space="preserve">- </w:t>
          </w:r>
          <w:r w:rsidR="002E5F8A" w:rsidRPr="002E5F8A">
            <w:rPr>
              <w:rFonts w:ascii="Tahoma" w:hAnsi="Tahoma" w:cs="Tahoma"/>
              <w:b/>
              <w:sz w:val="24"/>
              <w:szCs w:val="24"/>
            </w:rPr>
            <w:t>SOS AZULEJO 2019/20</w:t>
          </w:r>
        </w:sdtContent>
      </w:sdt>
    </w:p>
    <w:p w:rsidR="002E5F8A" w:rsidRDefault="002E5F8A" w:rsidP="007242EB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</w:p>
    <w:p w:rsidR="002E5F8A" w:rsidRDefault="000A59AC" w:rsidP="002E5F8A">
      <w:pPr>
        <w:pStyle w:val="NormalWeb"/>
        <w:shd w:val="clear" w:color="auto" w:fill="FFFFFF"/>
        <w:spacing w:after="360" w:afterAutospacing="0"/>
        <w:ind w:firstLine="709"/>
        <w:rPr>
          <w:rFonts w:ascii="Tahoma" w:hAnsi="Tahoma" w:cs="Tahoma"/>
          <w:color w:val="404040"/>
        </w:rPr>
      </w:pPr>
      <w:r w:rsidRPr="000A59AC">
        <w:rPr>
          <w:rFonts w:ascii="Tahoma" w:hAnsi="Tahoma" w:cs="Tahoma"/>
          <w:color w:val="404040"/>
        </w:rPr>
        <w:t xml:space="preserve">No âmbito do </w:t>
      </w:r>
      <w:proofErr w:type="spellStart"/>
      <w:r w:rsidRPr="000A59AC">
        <w:rPr>
          <w:rFonts w:ascii="Tahoma" w:hAnsi="Tahoma" w:cs="Tahoma"/>
          <w:color w:val="404040"/>
        </w:rPr>
        <w:t>Projeto</w:t>
      </w:r>
      <w:proofErr w:type="spellEnd"/>
      <w:r w:rsidRPr="000A59AC">
        <w:rPr>
          <w:rFonts w:ascii="Tahoma" w:hAnsi="Tahoma" w:cs="Tahoma"/>
          <w:color w:val="404040"/>
        </w:rPr>
        <w:t xml:space="preserve"> - SOS Azulejo 2019/20, os alunos do Colégio José Álvaro Vidal desenvolveram com as turmas do 6.º ano, durante o primeiro semestre, três projectos para a criação de um mural, no âmbito das disciplinas de Educação Visual e Educação Tecnológica, tendo sido organizada uma visita de estudo </w:t>
      </w:r>
      <w:r w:rsidRPr="000A59AC">
        <w:rPr>
          <w:rFonts w:ascii="Tahoma" w:hAnsi="Tahoma" w:cs="Tahoma"/>
          <w:color w:val="404040"/>
        </w:rPr>
        <w:t>ao Museu de Azulejo</w:t>
      </w:r>
      <w:r w:rsidRPr="000A59AC">
        <w:rPr>
          <w:rFonts w:ascii="Tahoma" w:hAnsi="Tahoma" w:cs="Tahoma"/>
          <w:color w:val="404040"/>
        </w:rPr>
        <w:t xml:space="preserve"> em </w:t>
      </w:r>
      <w:proofErr w:type="spellStart"/>
      <w:r w:rsidRPr="000A59AC">
        <w:rPr>
          <w:rFonts w:ascii="Tahoma" w:hAnsi="Tahoma" w:cs="Tahoma"/>
          <w:color w:val="404040"/>
        </w:rPr>
        <w:t>janeiro</w:t>
      </w:r>
      <w:proofErr w:type="spellEnd"/>
      <w:r w:rsidRPr="000A59AC">
        <w:rPr>
          <w:rFonts w:ascii="Tahoma" w:hAnsi="Tahoma" w:cs="Tahoma"/>
          <w:color w:val="404040"/>
        </w:rPr>
        <w:t xml:space="preserve"> de 2020, com o intuito de </w:t>
      </w:r>
      <w:r>
        <w:rPr>
          <w:rFonts w:ascii="Tahoma" w:hAnsi="Tahoma" w:cs="Tahoma"/>
          <w:color w:val="404040"/>
        </w:rPr>
        <w:t xml:space="preserve">sensibilizar e consciencializar </w:t>
      </w:r>
      <w:r w:rsidRPr="000A59AC">
        <w:rPr>
          <w:rFonts w:ascii="Tahoma" w:hAnsi="Tahoma" w:cs="Tahoma"/>
          <w:color w:val="404040"/>
        </w:rPr>
        <w:t>para a importância da valorização patrimonial</w:t>
      </w:r>
      <w:r w:rsidR="002E5F8A">
        <w:rPr>
          <w:rFonts w:ascii="Tahoma" w:hAnsi="Tahoma" w:cs="Tahoma"/>
          <w:color w:val="404040"/>
        </w:rPr>
        <w:t xml:space="preserve"> da arte da </w:t>
      </w:r>
      <w:bookmarkStart w:id="0" w:name="_GoBack"/>
      <w:bookmarkEnd w:id="0"/>
      <w:r w:rsidR="002E5F8A">
        <w:rPr>
          <w:rFonts w:ascii="Tahoma" w:hAnsi="Tahoma" w:cs="Tahoma"/>
          <w:color w:val="404040"/>
        </w:rPr>
        <w:t>azulejaria</w:t>
      </w:r>
      <w:r w:rsidRPr="000A59AC">
        <w:rPr>
          <w:rFonts w:ascii="Tahoma" w:hAnsi="Tahoma" w:cs="Tahoma"/>
          <w:color w:val="404040"/>
        </w:rPr>
        <w:t>. Os alunos tiveram oportunidade de conhecer e compreender as principais técnicas de azulejaria, bem como a</w:t>
      </w:r>
      <w:r>
        <w:rPr>
          <w:rFonts w:ascii="Tahoma" w:hAnsi="Tahoma" w:cs="Tahoma"/>
          <w:color w:val="404040"/>
        </w:rPr>
        <w:t xml:space="preserve"> sua contextualização histórica</w:t>
      </w:r>
      <w:r w:rsidRPr="000A59AC">
        <w:rPr>
          <w:rFonts w:ascii="Tahoma" w:hAnsi="Tahoma" w:cs="Tahoma"/>
          <w:color w:val="404040"/>
        </w:rPr>
        <w:t xml:space="preserve">. Mais tarde, realizaram um </w:t>
      </w:r>
      <w:proofErr w:type="gramStart"/>
      <w:r w:rsidRPr="000A59AC">
        <w:rPr>
          <w:rFonts w:ascii="Tahoma" w:hAnsi="Tahoma" w:cs="Tahoma"/>
          <w:color w:val="404040"/>
        </w:rPr>
        <w:t>atelier</w:t>
      </w:r>
      <w:proofErr w:type="gramEnd"/>
      <w:r w:rsidRPr="000A59AC">
        <w:rPr>
          <w:rFonts w:ascii="Tahoma" w:hAnsi="Tahoma" w:cs="Tahoma"/>
          <w:color w:val="404040"/>
        </w:rPr>
        <w:t xml:space="preserve"> de pintura em Azulejo tr</w:t>
      </w:r>
      <w:r>
        <w:rPr>
          <w:rFonts w:ascii="Tahoma" w:hAnsi="Tahoma" w:cs="Tahoma"/>
          <w:color w:val="404040"/>
        </w:rPr>
        <w:t>adicional, pondo em evidência</w:t>
      </w:r>
      <w:r w:rsidRPr="000A59AC">
        <w:rPr>
          <w:rFonts w:ascii="Tahoma" w:hAnsi="Tahoma" w:cs="Tahoma"/>
          <w:color w:val="404040"/>
        </w:rPr>
        <w:t xml:space="preserve"> as temáticas trabalhadas nas aulas, tais como o Modulo/Padrão, a Geometria e a Cor.</w:t>
      </w:r>
      <w:r>
        <w:rPr>
          <w:rFonts w:ascii="Tahoma" w:hAnsi="Tahoma" w:cs="Tahoma"/>
          <w:color w:val="404040"/>
        </w:rPr>
        <w:t xml:space="preserve"> Tínhamos a intenção de realizar uma exposição aberta a</w:t>
      </w:r>
      <w:r w:rsidR="002E5F8A">
        <w:rPr>
          <w:rFonts w:ascii="Tahoma" w:hAnsi="Tahoma" w:cs="Tahoma"/>
          <w:color w:val="404040"/>
        </w:rPr>
        <w:t xml:space="preserve"> toda a comunidade educativa do Colégio José Álvaro Vidal e </w:t>
      </w:r>
      <w:r>
        <w:rPr>
          <w:rFonts w:ascii="Tahoma" w:hAnsi="Tahoma" w:cs="Tahoma"/>
          <w:color w:val="404040"/>
        </w:rPr>
        <w:t xml:space="preserve">Fundação </w:t>
      </w:r>
      <w:proofErr w:type="spellStart"/>
      <w:r>
        <w:rPr>
          <w:rFonts w:ascii="Tahoma" w:hAnsi="Tahoma" w:cs="Tahoma"/>
          <w:color w:val="404040"/>
        </w:rPr>
        <w:t>Cebi</w:t>
      </w:r>
      <w:proofErr w:type="spellEnd"/>
      <w:r w:rsidR="002E5F8A">
        <w:rPr>
          <w:rFonts w:ascii="Tahoma" w:hAnsi="Tahoma" w:cs="Tahoma"/>
          <w:color w:val="404040"/>
        </w:rPr>
        <w:t>,</w:t>
      </w:r>
      <w:r>
        <w:rPr>
          <w:rFonts w:ascii="Tahoma" w:hAnsi="Tahoma" w:cs="Tahoma"/>
          <w:color w:val="404040"/>
        </w:rPr>
        <w:t xml:space="preserve"> </w:t>
      </w:r>
      <w:r w:rsidR="002E5F8A">
        <w:rPr>
          <w:rFonts w:ascii="Tahoma" w:hAnsi="Tahoma" w:cs="Tahoma"/>
          <w:color w:val="404040"/>
        </w:rPr>
        <w:t xml:space="preserve">em ambiente festivo </w:t>
      </w:r>
      <w:r w:rsidR="00DA5FD4">
        <w:rPr>
          <w:rFonts w:ascii="Tahoma" w:hAnsi="Tahoma" w:cs="Tahoma"/>
          <w:color w:val="404040"/>
        </w:rPr>
        <w:t>no dia</w:t>
      </w:r>
      <w:r w:rsidR="007242EB">
        <w:rPr>
          <w:rFonts w:ascii="Tahoma" w:hAnsi="Tahoma" w:cs="Tahoma"/>
          <w:color w:val="404040"/>
        </w:rPr>
        <w:t xml:space="preserve"> 6 de maio</w:t>
      </w:r>
      <w:r w:rsidR="00DA5FD4">
        <w:rPr>
          <w:rFonts w:ascii="Tahoma" w:hAnsi="Tahoma" w:cs="Tahoma"/>
          <w:color w:val="404040"/>
        </w:rPr>
        <w:t>.</w:t>
      </w:r>
    </w:p>
    <w:p w:rsidR="007242EB" w:rsidRDefault="00DA5FD4" w:rsidP="002E5F8A">
      <w:pPr>
        <w:pStyle w:val="NormalWeb"/>
        <w:shd w:val="clear" w:color="auto" w:fill="FFFFFF"/>
        <w:spacing w:after="360" w:afterAutospacing="0"/>
        <w:ind w:firstLine="709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 xml:space="preserve">Dadas as presentes </w:t>
      </w:r>
      <w:r w:rsidR="007242EB">
        <w:rPr>
          <w:rFonts w:ascii="Tahoma" w:hAnsi="Tahoma" w:cs="Tahoma"/>
          <w:color w:val="404040"/>
        </w:rPr>
        <w:t>circunstâncias</w:t>
      </w:r>
      <w:r>
        <w:rPr>
          <w:rFonts w:ascii="Tahoma" w:hAnsi="Tahoma" w:cs="Tahoma"/>
          <w:color w:val="404040"/>
        </w:rPr>
        <w:t xml:space="preserve"> de Pandemia,</w:t>
      </w:r>
      <w:r w:rsidR="007242EB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 xml:space="preserve">a actividade teve que </w:t>
      </w:r>
      <w:r w:rsidR="000A59AC">
        <w:rPr>
          <w:rFonts w:ascii="Tahoma" w:hAnsi="Tahoma" w:cs="Tahoma"/>
          <w:color w:val="404040"/>
        </w:rPr>
        <w:t>ser interrompida</w:t>
      </w:r>
      <w:r w:rsidR="007242EB">
        <w:rPr>
          <w:rFonts w:ascii="Tahoma" w:hAnsi="Tahoma" w:cs="Tahoma"/>
          <w:color w:val="404040"/>
        </w:rPr>
        <w:t xml:space="preserve"> e </w:t>
      </w:r>
      <w:r>
        <w:rPr>
          <w:rFonts w:ascii="Tahoma" w:hAnsi="Tahoma" w:cs="Tahoma"/>
          <w:color w:val="404040"/>
        </w:rPr>
        <w:t xml:space="preserve">os trabalhos dos alunos </w:t>
      </w:r>
      <w:r w:rsidR="007242EB">
        <w:rPr>
          <w:rFonts w:ascii="Tahoma" w:hAnsi="Tahoma" w:cs="Tahoma"/>
          <w:color w:val="404040"/>
        </w:rPr>
        <w:t xml:space="preserve">não puderam ser expostos em </w:t>
      </w:r>
      <w:r w:rsidR="000A59AC">
        <w:rPr>
          <w:rFonts w:ascii="Tahoma" w:hAnsi="Tahoma" w:cs="Tahoma"/>
          <w:color w:val="404040"/>
        </w:rPr>
        <w:t>mostra pública</w:t>
      </w:r>
      <w:r>
        <w:rPr>
          <w:rFonts w:ascii="Tahoma" w:hAnsi="Tahoma" w:cs="Tahoma"/>
          <w:color w:val="404040"/>
        </w:rPr>
        <w:t xml:space="preserve"> como habitualmente fazemos</w:t>
      </w:r>
      <w:r w:rsidR="007242EB">
        <w:rPr>
          <w:rFonts w:ascii="Tahoma" w:hAnsi="Tahoma" w:cs="Tahoma"/>
          <w:color w:val="404040"/>
        </w:rPr>
        <w:t xml:space="preserve">. </w:t>
      </w:r>
      <w:r>
        <w:rPr>
          <w:rFonts w:ascii="Tahoma" w:hAnsi="Tahoma" w:cs="Tahoma"/>
          <w:color w:val="404040"/>
        </w:rPr>
        <w:t>O</w:t>
      </w:r>
      <w:r w:rsidR="007242EB">
        <w:rPr>
          <w:rFonts w:ascii="Tahoma" w:hAnsi="Tahoma" w:cs="Tahoma"/>
          <w:color w:val="404040"/>
        </w:rPr>
        <w:t xml:space="preserve"> </w:t>
      </w:r>
      <w:proofErr w:type="spellStart"/>
      <w:r w:rsidR="007242EB">
        <w:rPr>
          <w:rFonts w:ascii="Tahoma" w:hAnsi="Tahoma" w:cs="Tahoma"/>
          <w:color w:val="404040"/>
        </w:rPr>
        <w:t>projeto</w:t>
      </w:r>
      <w:proofErr w:type="spellEnd"/>
      <w:r w:rsidR="007242EB">
        <w:rPr>
          <w:rFonts w:ascii="Tahoma" w:hAnsi="Tahoma" w:cs="Tahoma"/>
          <w:color w:val="404040"/>
        </w:rPr>
        <w:t xml:space="preserve"> e as escolas adaptaram</w:t>
      </w:r>
      <w:r>
        <w:rPr>
          <w:rFonts w:ascii="Tahoma" w:hAnsi="Tahoma" w:cs="Tahoma"/>
          <w:color w:val="404040"/>
        </w:rPr>
        <w:t>-se</w:t>
      </w:r>
      <w:r w:rsidR="007242EB">
        <w:rPr>
          <w:rFonts w:ascii="Tahoma" w:hAnsi="Tahoma" w:cs="Tahoma"/>
          <w:color w:val="404040"/>
        </w:rPr>
        <w:t xml:space="preserve"> à </w:t>
      </w:r>
      <w:r>
        <w:rPr>
          <w:rFonts w:ascii="Tahoma" w:hAnsi="Tahoma" w:cs="Tahoma"/>
          <w:color w:val="404040"/>
        </w:rPr>
        <w:t>contingência, t</w:t>
      </w:r>
      <w:r w:rsidR="007242EB">
        <w:rPr>
          <w:rFonts w:ascii="Tahoma" w:hAnsi="Tahoma" w:cs="Tahoma"/>
          <w:color w:val="404040"/>
        </w:rPr>
        <w:t xml:space="preserve">endo </w:t>
      </w:r>
      <w:r>
        <w:rPr>
          <w:rFonts w:ascii="Tahoma" w:hAnsi="Tahoma" w:cs="Tahoma"/>
          <w:color w:val="404040"/>
        </w:rPr>
        <w:t xml:space="preserve">sido </w:t>
      </w:r>
      <w:r w:rsidR="007242EB">
        <w:rPr>
          <w:rFonts w:ascii="Tahoma" w:hAnsi="Tahoma" w:cs="Tahoma"/>
          <w:color w:val="404040"/>
        </w:rPr>
        <w:t xml:space="preserve">as instituições de ensino convidadas a apresentar </w:t>
      </w:r>
      <w:r w:rsidR="000A59AC">
        <w:rPr>
          <w:rFonts w:ascii="Tahoma" w:hAnsi="Tahoma" w:cs="Tahoma"/>
          <w:color w:val="404040"/>
        </w:rPr>
        <w:t>imagens do trabalho realizado</w:t>
      </w:r>
      <w:r w:rsidR="007242EB">
        <w:rPr>
          <w:rFonts w:ascii="Tahoma" w:hAnsi="Tahoma" w:cs="Tahoma"/>
          <w:color w:val="404040"/>
        </w:rPr>
        <w:t>.</w:t>
      </w:r>
    </w:p>
    <w:p w:rsidR="007242EB" w:rsidRPr="002E5F8A" w:rsidRDefault="007242EB" w:rsidP="002E5F8A">
      <w:pPr>
        <w:pStyle w:val="NormalWeb"/>
        <w:shd w:val="clear" w:color="auto" w:fill="FFFFFF"/>
        <w:spacing w:after="360" w:afterAutospacing="0"/>
        <w:ind w:firstLine="709"/>
        <w:rPr>
          <w:rFonts w:ascii="Tahoma" w:hAnsi="Tahoma" w:cs="Tahoma"/>
          <w:color w:val="404040"/>
        </w:rPr>
      </w:pPr>
      <w:r w:rsidRPr="002E5F8A">
        <w:rPr>
          <w:rFonts w:ascii="Tahoma" w:hAnsi="Tahoma" w:cs="Tahoma"/>
          <w:color w:val="404040"/>
        </w:rPr>
        <w:t xml:space="preserve">São essas imagens </w:t>
      </w:r>
      <w:r w:rsidR="000A59AC" w:rsidRPr="002E5F8A">
        <w:rPr>
          <w:rFonts w:ascii="Tahoma" w:hAnsi="Tahoma" w:cs="Tahoma"/>
          <w:color w:val="404040"/>
        </w:rPr>
        <w:t>que apresentamos</w:t>
      </w:r>
      <w:r w:rsidR="002E5F8A" w:rsidRPr="002E5F8A">
        <w:rPr>
          <w:rFonts w:ascii="Tahoma" w:hAnsi="Tahoma" w:cs="Tahoma"/>
          <w:color w:val="404040"/>
        </w:rPr>
        <w:t>, realçamos</w:t>
      </w:r>
      <w:r w:rsidRPr="002E5F8A">
        <w:rPr>
          <w:rFonts w:ascii="Tahoma" w:hAnsi="Tahoma" w:cs="Tahoma"/>
          <w:color w:val="404040"/>
        </w:rPr>
        <w:t xml:space="preserve"> a resiliência </w:t>
      </w:r>
      <w:r w:rsidR="000A59AC" w:rsidRPr="002E5F8A">
        <w:rPr>
          <w:rFonts w:ascii="Tahoma" w:hAnsi="Tahoma" w:cs="Tahoma"/>
          <w:color w:val="404040"/>
        </w:rPr>
        <w:t>dos autores</w:t>
      </w:r>
      <w:r w:rsidRPr="002E5F8A">
        <w:rPr>
          <w:rFonts w:ascii="Tahoma" w:hAnsi="Tahoma" w:cs="Tahoma"/>
          <w:color w:val="404040"/>
        </w:rPr>
        <w:t xml:space="preserve"> e a paixão que demonstram pela azulejaria portuguesa.</w:t>
      </w:r>
    </w:p>
    <w:p w:rsidR="004357A8" w:rsidRPr="002E5F8A" w:rsidRDefault="004357A8" w:rsidP="004357A8">
      <w:pPr>
        <w:pStyle w:val="NormalWeb"/>
        <w:shd w:val="clear" w:color="auto" w:fill="FFFFFF"/>
        <w:spacing w:before="0" w:beforeAutospacing="0" w:after="300" w:afterAutospacing="0"/>
        <w:rPr>
          <w:rFonts w:ascii="Tahoma" w:hAnsi="Tahoma" w:cs="Tahoma"/>
          <w:color w:val="666677"/>
          <w:sz w:val="21"/>
          <w:szCs w:val="21"/>
        </w:rPr>
      </w:pPr>
    </w:p>
    <w:p w:rsidR="004357A8" w:rsidRPr="002E5F8A" w:rsidRDefault="004357A8" w:rsidP="007242EB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</w:p>
    <w:p w:rsidR="002E5F8A" w:rsidRPr="002E5F8A" w:rsidRDefault="002E5F8A" w:rsidP="007242EB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404040"/>
        </w:rPr>
      </w:pPr>
    </w:p>
    <w:p w:rsidR="002E5F8A" w:rsidRPr="002E5F8A" w:rsidRDefault="002E5F8A" w:rsidP="007242EB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404040"/>
          <w:sz w:val="28"/>
          <w:szCs w:val="28"/>
        </w:rPr>
      </w:pPr>
    </w:p>
    <w:p w:rsidR="002E5F8A" w:rsidRPr="002E5F8A" w:rsidRDefault="002E5F8A" w:rsidP="002E5F8A">
      <w:pPr>
        <w:pStyle w:val="Rematedecarta"/>
        <w:rPr>
          <w:rFonts w:ascii="Tahoma" w:hAnsi="Tahoma" w:cs="Tahoma"/>
          <w:b/>
          <w:sz w:val="24"/>
          <w:szCs w:val="24"/>
        </w:rPr>
      </w:pPr>
      <w:r w:rsidRPr="002E5F8A">
        <w:rPr>
          <w:rFonts w:ascii="Tahoma" w:hAnsi="Tahoma" w:cs="Tahoma"/>
          <w:b/>
          <w:sz w:val="24"/>
          <w:szCs w:val="24"/>
        </w:rPr>
        <w:t>Os Professores de Educação Visual</w:t>
      </w:r>
    </w:p>
    <w:p w:rsidR="002E5F8A" w:rsidRPr="002E5F8A" w:rsidRDefault="002E5F8A" w:rsidP="002E5F8A">
      <w:pPr>
        <w:pStyle w:val="Rematedecarta"/>
        <w:rPr>
          <w:rFonts w:ascii="Tahoma" w:hAnsi="Tahoma" w:cs="Tahoma"/>
          <w:sz w:val="24"/>
          <w:szCs w:val="24"/>
        </w:rPr>
      </w:pPr>
    </w:p>
    <w:p w:rsidR="00662D54" w:rsidRPr="002E5F8A" w:rsidRDefault="002E5F8A" w:rsidP="002E5F8A">
      <w:pPr>
        <w:pStyle w:val="Rematedecarta"/>
        <w:rPr>
          <w:rFonts w:ascii="Tahoma" w:hAnsi="Tahoma" w:cs="Tahoma"/>
          <w:sz w:val="24"/>
          <w:szCs w:val="24"/>
        </w:rPr>
      </w:pPr>
      <w:r w:rsidRPr="002E5F8A">
        <w:rPr>
          <w:rFonts w:ascii="Tahoma" w:hAnsi="Tahoma" w:cs="Tahoma"/>
          <w:sz w:val="24"/>
          <w:szCs w:val="24"/>
        </w:rPr>
        <w:t>Pedro Godinho / Samanta Coelho / Helder Macedo</w:t>
      </w:r>
    </w:p>
    <w:sectPr w:rsidR="00662D54" w:rsidRPr="002E5F8A">
      <w:footerReference w:type="even" r:id="rId9"/>
      <w:footerReference w:type="default" r:id="rId10"/>
      <w:headerReference w:type="first" r:id="rId11"/>
      <w:pgSz w:w="11907" w:h="16839" w:code="1"/>
      <w:pgMar w:top="1448" w:right="1418" w:bottom="144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A7" w:rsidRDefault="008A0CA7">
      <w:pPr>
        <w:spacing w:after="0" w:line="240" w:lineRule="auto"/>
      </w:pPr>
      <w:r>
        <w:separator/>
      </w:r>
    </w:p>
  </w:endnote>
  <w:endnote w:type="continuationSeparator" w:id="0">
    <w:p w:rsidR="008A0CA7" w:rsidRDefault="008A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54" w:rsidRDefault="008A0CA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ângu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62D54" w:rsidRDefault="008A0CA7">
                          <w:pPr>
                            <w:pStyle w:val="TextoCinzento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2E5F8A">
                                <w:t>Projeto</w:t>
                              </w:r>
                              <w:proofErr w:type="spellEnd"/>
                              <w:r w:rsidR="002E5F8A">
                                <w:t xml:space="preserve"> - SOS AZULEJO 2019/20</w:t>
                              </w:r>
                            </w:sdtContent>
                          </w:sdt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ângulo 22" o:spid="_x0000_s1026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" o:allowincell="f" filled="f" stroked="f">
              <v:textbox style="layout-flow:vertical;mso-layout-flow-alt:bottom-to-top" inset=",,8.64pt,10.8pt">
                <w:txbxContent>
                  <w:p w:rsidR="00662D54" w:rsidRDefault="008A0CA7">
                    <w:pPr>
                      <w:pStyle w:val="TextoCinzento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2E5F8A">
                          <w:t>Projeto</w:t>
                        </w:r>
                        <w:proofErr w:type="spellEnd"/>
                        <w:r w:rsidR="002E5F8A">
                          <w:t xml:space="preserve"> - SOS AZULEJO 2019/20</w:t>
                        </w:r>
                      </w:sdtContent>
                    </w:sdt>
                    <w: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Forma Automátic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a Automática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Df8GusxAIAAMQ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62D54" w:rsidRDefault="008A0CA7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2E5F8A" w:rsidRPr="002E5F8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B9207qgAgAAcw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:rsidR="00662D54" w:rsidRDefault="008A0CA7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2E5F8A" w:rsidRPr="002E5F8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54" w:rsidRDefault="008A0CA7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â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62D54" w:rsidRDefault="008A0CA7">
                          <w:pPr>
                            <w:pStyle w:val="TextoCinzento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2E5F8A">
                                <w:t>Projeto</w:t>
                              </w:r>
                              <w:proofErr w:type="spellEnd"/>
                              <w:r w:rsidR="002E5F8A">
                                <w:t xml:space="preserve"> - SOS AZULEJO 2019/20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ângulo 24" o:spid="_x0000_s1028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662D54" w:rsidRDefault="008A0CA7">
                    <w:pPr>
                      <w:pStyle w:val="TextoCinzento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2E5F8A">
                          <w:t>Projeto</w:t>
                        </w:r>
                        <w:proofErr w:type="spellEnd"/>
                        <w:r w:rsidR="002E5F8A">
                          <w:t xml:space="preserve"> - SOS AZULEJO 2019/20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Forma Automát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a Automática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62D54" w:rsidRDefault="008A0CA7">
                          <w:pPr>
                            <w:pStyle w:val="SemEspaamen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9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Jz71QKgAgAAdA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:rsidR="00662D54" w:rsidRDefault="008A0CA7">
                    <w:pPr>
                      <w:pStyle w:val="SemEspaament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62D54" w:rsidRDefault="00662D5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A7" w:rsidRDefault="008A0CA7">
      <w:pPr>
        <w:spacing w:after="0" w:line="240" w:lineRule="auto"/>
      </w:pPr>
      <w:r>
        <w:separator/>
      </w:r>
    </w:p>
  </w:footnote>
  <w:footnote w:type="continuationSeparator" w:id="0">
    <w:p w:rsidR="008A0CA7" w:rsidRDefault="008A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54" w:rsidRDefault="008A0C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5E895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Forma Automátic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Forma Automática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acommarc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mmarc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acommarc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mmarc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EB"/>
    <w:rsid w:val="000A59AC"/>
    <w:rsid w:val="002E5F8A"/>
    <w:rsid w:val="004357A8"/>
    <w:rsid w:val="00662D54"/>
    <w:rsid w:val="007242EB"/>
    <w:rsid w:val="008A0CA7"/>
    <w:rsid w:val="00CE1F92"/>
    <w:rsid w:val="00D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Cabealho1">
    <w:name w:val="heading 1"/>
    <w:basedOn w:val="Normal"/>
    <w:next w:val="Normal"/>
    <w:link w:val="Cabealho1Carcte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rFonts w:cs="Times New Roman"/>
      <w:color w:val="000000" w:themeColor="text1"/>
      <w:szCs w:val="20"/>
    </w:r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Rematedecarta">
    <w:name w:val="Closing"/>
    <w:basedOn w:val="Normal"/>
    <w:link w:val="RematedecartaCarcter"/>
    <w:uiPriority w:val="7"/>
    <w:unhideWhenUsed/>
    <w:qFormat/>
    <w:pPr>
      <w:spacing w:before="480" w:after="960"/>
      <w:contextualSpacing/>
    </w:pPr>
  </w:style>
  <w:style w:type="character" w:customStyle="1" w:styleId="RematedecartaCarcter">
    <w:name w:val="Remate de carta Carácter"/>
    <w:basedOn w:val="Tipodeletrapredefinidodopargrafo"/>
    <w:link w:val="Rematedecarta"/>
    <w:uiPriority w:val="7"/>
    <w:rPr>
      <w:rFonts w:cs="Times New Roman"/>
      <w:color w:val="000000" w:themeColor="text1"/>
      <w:szCs w:val="20"/>
    </w:rPr>
  </w:style>
  <w:style w:type="paragraph" w:customStyle="1" w:styleId="EndereodoDestinatrio">
    <w:name w:val="Endereço do Destinatário"/>
    <w:basedOn w:val="SemEspaamento"/>
    <w:link w:val="CarcterdeEndereodoDestinatrio"/>
    <w:uiPriority w:val="5"/>
    <w:qFormat/>
    <w:pPr>
      <w:spacing w:after="360"/>
      <w:contextualSpacing/>
    </w:pPr>
  </w:style>
  <w:style w:type="paragraph" w:styleId="Inciodecarta">
    <w:name w:val="Salutation"/>
    <w:basedOn w:val="SemEspaamento"/>
    <w:next w:val="Normal"/>
    <w:link w:val="InciodecartaCarcte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InciodecartaCarcter">
    <w:name w:val="Início de carta Carácter"/>
    <w:basedOn w:val="Tipodeletrapredefinidodopargrafo"/>
    <w:link w:val="Inciodecarta"/>
    <w:uiPriority w:val="6"/>
    <w:rPr>
      <w:rFonts w:cs="Times New Roman"/>
      <w:b/>
      <w:color w:val="000000" w:themeColor="text1"/>
      <w:szCs w:val="20"/>
    </w:rPr>
  </w:style>
  <w:style w:type="paragraph" w:customStyle="1" w:styleId="EndereodoRemetente">
    <w:name w:val="Endereço do Remetente"/>
    <w:basedOn w:val="SemEspaamento"/>
    <w:uiPriority w:val="3"/>
    <w:qFormat/>
    <w:pPr>
      <w:spacing w:after="360"/>
      <w:contextualSpacing/>
    </w:pPr>
  </w:style>
  <w:style w:type="character" w:styleId="TextodoMarcadordePosio">
    <w:name w:val="Placeholder Text"/>
    <w:basedOn w:val="Tipodeletrapredefinidodopargrafo"/>
    <w:uiPriority w:val="99"/>
    <w:unhideWhenUsed/>
    <w:qFormat/>
    <w:rPr>
      <w:color w:val="808080"/>
    </w:rPr>
  </w:style>
  <w:style w:type="paragraph" w:styleId="Assinatura">
    <w:name w:val="Signature"/>
    <w:basedOn w:val="Normal"/>
    <w:link w:val="AssinaturaCarcter"/>
    <w:uiPriority w:val="99"/>
    <w:unhideWhenUsed/>
    <w:pPr>
      <w:spacing w:after="200"/>
      <w:contextualSpacing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rPr>
      <w:rFonts w:cs="Times New Roman"/>
      <w:color w:val="000000" w:themeColor="text1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debloco">
    <w:name w:val="Block Text"/>
    <w:aliases w:val="Trecho Em Bloco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Tipodeletrapredefinidodopar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a">
    <w:name w:val="Date"/>
    <w:basedOn w:val="Normal"/>
    <w:next w:val="Normal"/>
    <w:link w:val="DataCarcter"/>
    <w:uiPriority w:val="99"/>
    <w:semiHidden/>
    <w:unhideWhenUsed/>
  </w:style>
  <w:style w:type="character" w:customStyle="1" w:styleId="DataCarcter">
    <w:name w:val="Data Carácter"/>
    <w:basedOn w:val="Tipodeletrapredefinidodopargrafo"/>
    <w:link w:val="Data"/>
    <w:uiPriority w:val="99"/>
    <w:semiHidden/>
    <w:rPr>
      <w:rFonts w:cs="Times New Roman"/>
      <w:color w:val="000000" w:themeColor="text1"/>
      <w:szCs w:val="20"/>
    </w:rPr>
  </w:style>
  <w:style w:type="character" w:styleId="nfas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rFonts w:cs="Times New Roman"/>
      <w:color w:val="000000" w:themeColor="text1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CC9900" w:themeColor="hyperlink"/>
      <w:u w:val="single"/>
    </w:rPr>
  </w:style>
  <w:style w:type="character" w:styleId="nfaseIntenso">
    <w:name w:val="Intense Emphasis"/>
    <w:basedOn w:val="Tipodeletrapredefinidodopar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link w:val="CitaoIntensaCarcte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34817" w:themeFill="accent1"/>
    </w:rPr>
  </w:style>
  <w:style w:type="character" w:styleId="RefernciaIntensa">
    <w:name w:val="Intense Reference"/>
    <w:basedOn w:val="Tipodeletrapredefinidodopar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acommarcas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acommarcas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acommarcas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acommarcas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acommarcas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Citao">
    <w:name w:val="Quote"/>
    <w:basedOn w:val="Normal"/>
    <w:link w:val="CitaoCarcter"/>
    <w:uiPriority w:val="29"/>
    <w:qFormat/>
    <w:rPr>
      <w:i/>
      <w:color w:val="808080" w:themeColor="background1" w:themeShade="80"/>
      <w:sz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tulo">
    <w:name w:val="Subtitle"/>
    <w:basedOn w:val="Normal"/>
    <w:link w:val="SubttuloCarcte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asciiTheme="majorHAnsi" w:hAnsiTheme="majorHAnsi" w:cstheme="minorBidi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Discreta">
    <w:name w:val="Subtle Reference"/>
    <w:basedOn w:val="Tipodeletrapredefinidodopar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Ttulo">
    <w:name w:val="Title"/>
    <w:basedOn w:val="Normal"/>
    <w:link w:val="TtuloCarcte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ndice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ndice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ndice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ndice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ndice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ndice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ndice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ndice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ndice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TextodaData">
    <w:name w:val="Texto da Data"/>
    <w:basedOn w:val="Normal"/>
    <w:uiPriority w:val="35"/>
    <w:pPr>
      <w:spacing w:before="720" w:after="200"/>
      <w:contextualSpacing/>
    </w:pPr>
  </w:style>
  <w:style w:type="paragraph" w:customStyle="1" w:styleId="TextoCinzento">
    <w:name w:val="Texto Cinzento"/>
    <w:basedOn w:val="SemEspaamento"/>
    <w:uiPriority w:val="35"/>
    <w:qFormat/>
    <w:rPr>
      <w:rFonts w:asciiTheme="majorHAnsi" w:hAnsiTheme="majorHAnsi"/>
      <w:sz w:val="20"/>
    </w:rPr>
  </w:style>
  <w:style w:type="character" w:customStyle="1" w:styleId="CarcterdeEndereodoDestinatrio">
    <w:name w:val="Carácter de Endereço do Destinatário"/>
    <w:basedOn w:val="Tipodeletrapredefinidodopargrafo"/>
    <w:link w:val="EndereodoDestinatrio"/>
    <w:uiPriority w:val="5"/>
    <w:locked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7242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Cabealho1">
    <w:name w:val="heading 1"/>
    <w:basedOn w:val="Normal"/>
    <w:next w:val="Normal"/>
    <w:link w:val="Cabealho1Carcte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Pr>
      <w:rFonts w:cs="Times New Roman"/>
      <w:color w:val="000000" w:themeColor="text1"/>
      <w:szCs w:val="20"/>
    </w:r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Rematedecarta">
    <w:name w:val="Closing"/>
    <w:basedOn w:val="Normal"/>
    <w:link w:val="RematedecartaCarcter"/>
    <w:uiPriority w:val="7"/>
    <w:unhideWhenUsed/>
    <w:qFormat/>
    <w:pPr>
      <w:spacing w:before="480" w:after="960"/>
      <w:contextualSpacing/>
    </w:pPr>
  </w:style>
  <w:style w:type="character" w:customStyle="1" w:styleId="RematedecartaCarcter">
    <w:name w:val="Remate de carta Carácter"/>
    <w:basedOn w:val="Tipodeletrapredefinidodopargrafo"/>
    <w:link w:val="Rematedecarta"/>
    <w:uiPriority w:val="7"/>
    <w:rPr>
      <w:rFonts w:cs="Times New Roman"/>
      <w:color w:val="000000" w:themeColor="text1"/>
      <w:szCs w:val="20"/>
    </w:rPr>
  </w:style>
  <w:style w:type="paragraph" w:customStyle="1" w:styleId="EndereodoDestinatrio">
    <w:name w:val="Endereço do Destinatário"/>
    <w:basedOn w:val="SemEspaamento"/>
    <w:link w:val="CarcterdeEndereodoDestinatrio"/>
    <w:uiPriority w:val="5"/>
    <w:qFormat/>
    <w:pPr>
      <w:spacing w:after="360"/>
      <w:contextualSpacing/>
    </w:pPr>
  </w:style>
  <w:style w:type="paragraph" w:styleId="Inciodecarta">
    <w:name w:val="Salutation"/>
    <w:basedOn w:val="SemEspaamento"/>
    <w:next w:val="Normal"/>
    <w:link w:val="InciodecartaCarcte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InciodecartaCarcter">
    <w:name w:val="Início de carta Carácter"/>
    <w:basedOn w:val="Tipodeletrapredefinidodopargrafo"/>
    <w:link w:val="Inciodecarta"/>
    <w:uiPriority w:val="6"/>
    <w:rPr>
      <w:rFonts w:cs="Times New Roman"/>
      <w:b/>
      <w:color w:val="000000" w:themeColor="text1"/>
      <w:szCs w:val="20"/>
    </w:rPr>
  </w:style>
  <w:style w:type="paragraph" w:customStyle="1" w:styleId="EndereodoRemetente">
    <w:name w:val="Endereço do Remetente"/>
    <w:basedOn w:val="SemEspaamento"/>
    <w:uiPriority w:val="3"/>
    <w:qFormat/>
    <w:pPr>
      <w:spacing w:after="360"/>
      <w:contextualSpacing/>
    </w:pPr>
  </w:style>
  <w:style w:type="character" w:styleId="TextodoMarcadordePosio">
    <w:name w:val="Placeholder Text"/>
    <w:basedOn w:val="Tipodeletrapredefinidodopargrafo"/>
    <w:uiPriority w:val="99"/>
    <w:unhideWhenUsed/>
    <w:qFormat/>
    <w:rPr>
      <w:color w:val="808080"/>
    </w:rPr>
  </w:style>
  <w:style w:type="paragraph" w:styleId="Assinatura">
    <w:name w:val="Signature"/>
    <w:basedOn w:val="Normal"/>
    <w:link w:val="AssinaturaCarcter"/>
    <w:uiPriority w:val="99"/>
    <w:unhideWhenUsed/>
    <w:pPr>
      <w:spacing w:after="200"/>
      <w:contextualSpacing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rPr>
      <w:rFonts w:cs="Times New Roman"/>
      <w:color w:val="000000" w:themeColor="text1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debloco">
    <w:name w:val="Block Text"/>
    <w:aliases w:val="Trecho Em Bloco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tulodoLivro">
    <w:name w:val="Book Title"/>
    <w:basedOn w:val="Tipodeletrapredefinidodopar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a">
    <w:name w:val="Date"/>
    <w:basedOn w:val="Normal"/>
    <w:next w:val="Normal"/>
    <w:link w:val="DataCarcter"/>
    <w:uiPriority w:val="99"/>
    <w:semiHidden/>
    <w:unhideWhenUsed/>
  </w:style>
  <w:style w:type="character" w:customStyle="1" w:styleId="DataCarcter">
    <w:name w:val="Data Carácter"/>
    <w:basedOn w:val="Tipodeletrapredefinidodopargrafo"/>
    <w:link w:val="Data"/>
    <w:uiPriority w:val="99"/>
    <w:semiHidden/>
    <w:rPr>
      <w:rFonts w:cs="Times New Roman"/>
      <w:color w:val="000000" w:themeColor="text1"/>
      <w:szCs w:val="20"/>
    </w:rPr>
  </w:style>
  <w:style w:type="character" w:styleId="nfas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Pr>
      <w:rFonts w:cs="Times New Roman"/>
      <w:color w:val="000000" w:themeColor="text1"/>
      <w:szCs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Pr>
      <w:color w:val="CC9900" w:themeColor="hyperlink"/>
      <w:u w:val="single"/>
    </w:rPr>
  </w:style>
  <w:style w:type="character" w:styleId="nfaseIntenso">
    <w:name w:val="Intense Emphasis"/>
    <w:basedOn w:val="Tipodeletrapredefinidodopar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link w:val="CitaoIntensaCarcte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rFonts w:asciiTheme="majorHAnsi" w:hAnsiTheme="majorHAnsi" w:cs="Times New Roman"/>
      <w:i/>
      <w:color w:val="FFFFFF" w:themeColor="background1"/>
      <w:sz w:val="32"/>
      <w:szCs w:val="32"/>
      <w:shd w:val="clear" w:color="auto" w:fill="D34817" w:themeFill="accent1"/>
    </w:rPr>
  </w:style>
  <w:style w:type="character" w:styleId="RefernciaIntensa">
    <w:name w:val="Intense Reference"/>
    <w:basedOn w:val="Tipodeletrapredefinidodopar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acommarcas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acommarcas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acommarcas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acommarcas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acommarcas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Citao">
    <w:name w:val="Quote"/>
    <w:basedOn w:val="Normal"/>
    <w:link w:val="CitaoCarcter"/>
    <w:uiPriority w:val="29"/>
    <w:qFormat/>
    <w:rPr>
      <w:i/>
      <w:color w:val="808080" w:themeColor="background1" w:themeShade="80"/>
      <w:sz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Forte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tulo">
    <w:name w:val="Subtitle"/>
    <w:basedOn w:val="Normal"/>
    <w:link w:val="SubttuloCarcte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asciiTheme="majorHAnsi" w:hAnsiTheme="majorHAnsi" w:cstheme="minorBidi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efernciaDiscreta">
    <w:name w:val="Subtle Reference"/>
    <w:basedOn w:val="Tipodeletrapredefinidodopar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paragraph" w:styleId="Ttulo">
    <w:name w:val="Title"/>
    <w:basedOn w:val="Normal"/>
    <w:link w:val="TtuloCarcte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ndice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ndice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ndice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ndice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ndice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ndice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ndice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ndice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ndice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TextodaData">
    <w:name w:val="Texto da Data"/>
    <w:basedOn w:val="Normal"/>
    <w:uiPriority w:val="35"/>
    <w:pPr>
      <w:spacing w:before="720" w:after="200"/>
      <w:contextualSpacing/>
    </w:pPr>
  </w:style>
  <w:style w:type="paragraph" w:customStyle="1" w:styleId="TextoCinzento">
    <w:name w:val="Texto Cinzento"/>
    <w:basedOn w:val="SemEspaamento"/>
    <w:uiPriority w:val="35"/>
    <w:qFormat/>
    <w:rPr>
      <w:rFonts w:asciiTheme="majorHAnsi" w:hAnsiTheme="majorHAnsi"/>
      <w:sz w:val="20"/>
    </w:rPr>
  </w:style>
  <w:style w:type="character" w:customStyle="1" w:styleId="CarcterdeEndereodoDestinatrio">
    <w:name w:val="Carácter de Endereço do Destinatário"/>
    <w:basedOn w:val="Tipodeletrapredefinidodopargrafo"/>
    <w:link w:val="EndereodoDestinatrio"/>
    <w:uiPriority w:val="5"/>
    <w:locked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uiPriority w:val="99"/>
    <w:semiHidden/>
    <w:unhideWhenUsed/>
    <w:rsid w:val="007242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70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F1B26AD78A4B50BBDED538ED76A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DD19A-92B4-4911-8680-7A1FA78EED7B}"/>
      </w:docPartPr>
      <w:docPartBody>
        <w:p w:rsidR="00000000" w:rsidRDefault="00B81E5E">
          <w:pPr>
            <w:pStyle w:val="67F1B26AD78A4B50BBDED538ED76ACDD"/>
          </w:pPr>
          <w:r>
            <w:t>[Escolha a data]</w:t>
          </w:r>
        </w:p>
      </w:docPartBody>
    </w:docPart>
    <w:docPart>
      <w:docPartPr>
        <w:name w:val="C21B40F020EC4F81A60CD5D1D1A0B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2171A-AD49-4D68-B299-B1634FC9FC5B}"/>
      </w:docPartPr>
      <w:docPartBody>
        <w:p w:rsidR="00000000" w:rsidRDefault="00B81E5E">
          <w:pPr>
            <w:pStyle w:val="C21B40F020EC4F81A60CD5D1D1A0BE0B"/>
          </w:pPr>
          <w:r>
            <w:t>[Escreva o nome da empresa do remetente]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5E"/>
    <w:rsid w:val="00B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7F1B26AD78A4B50BBDED538ED76ACDD">
    <w:name w:val="67F1B26AD78A4B50BBDED538ED76ACDD"/>
  </w:style>
  <w:style w:type="paragraph" w:customStyle="1" w:styleId="E78A42D4712D4EE39286AB4EC454DC95">
    <w:name w:val="E78A42D4712D4EE39286AB4EC454DC95"/>
  </w:style>
  <w:style w:type="paragraph" w:customStyle="1" w:styleId="C21B40F020EC4F81A60CD5D1D1A0BE0B">
    <w:name w:val="C21B40F020EC4F81A60CD5D1D1A0BE0B"/>
  </w:style>
  <w:style w:type="paragraph" w:customStyle="1" w:styleId="9683EF6556DE459D9A3C656461F491EB">
    <w:name w:val="9683EF6556DE459D9A3C656461F491EB"/>
  </w:style>
  <w:style w:type="paragraph" w:customStyle="1" w:styleId="D091386069DB44BA83476B710F8BE810">
    <w:name w:val="D091386069DB44BA83476B710F8BE810"/>
  </w:style>
  <w:style w:type="paragraph" w:customStyle="1" w:styleId="790B170CBD19473A848567253C6EE873">
    <w:name w:val="790B170CBD19473A848567253C6EE873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30E02BF6616D42379A0BB4DEA9615B78">
    <w:name w:val="30E02BF6616D42379A0BB4DEA9615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7F1B26AD78A4B50BBDED538ED76ACDD">
    <w:name w:val="67F1B26AD78A4B50BBDED538ED76ACDD"/>
  </w:style>
  <w:style w:type="paragraph" w:customStyle="1" w:styleId="E78A42D4712D4EE39286AB4EC454DC95">
    <w:name w:val="E78A42D4712D4EE39286AB4EC454DC95"/>
  </w:style>
  <w:style w:type="paragraph" w:customStyle="1" w:styleId="C21B40F020EC4F81A60CD5D1D1A0BE0B">
    <w:name w:val="C21B40F020EC4F81A60CD5D1D1A0BE0B"/>
  </w:style>
  <w:style w:type="paragraph" w:customStyle="1" w:styleId="9683EF6556DE459D9A3C656461F491EB">
    <w:name w:val="9683EF6556DE459D9A3C656461F491EB"/>
  </w:style>
  <w:style w:type="paragraph" w:customStyle="1" w:styleId="D091386069DB44BA83476B710F8BE810">
    <w:name w:val="D091386069DB44BA83476B710F8BE810"/>
  </w:style>
  <w:style w:type="paragraph" w:customStyle="1" w:styleId="790B170CBD19473A848567253C6EE873">
    <w:name w:val="790B170CBD19473A848567253C6EE873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30E02BF6616D42379A0BB4DEA9615B78">
    <w:name w:val="30E02BF6616D42379A0BB4DEA9615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120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Projeto - SOS AZULEJO 2019/20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2020-05-11T15:12:00Z</dcterms:created>
  <dcterms:modified xsi:type="dcterms:W3CDTF">2020-05-11T17:12:00Z</dcterms:modified>
</cp:coreProperties>
</file>